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9C96A" w14:textId="77777777" w:rsidR="006E00DA" w:rsidRPr="00563D11" w:rsidRDefault="006E00DA" w:rsidP="006E00DA">
      <w:pPr>
        <w:pStyle w:val="Heading1"/>
        <w:ind w:right="545"/>
        <w:rPr>
          <w:color w:val="1F4E79"/>
        </w:rPr>
      </w:pPr>
      <w:bookmarkStart w:id="0" w:name="_GoBack"/>
      <w:bookmarkEnd w:id="0"/>
      <w:r>
        <w:rPr>
          <w:rStyle w:val="Heading1"/>
          <w:color w:val="1F4E79"/>
        </w:rPr>
        <w:t>Point 22 de l</w:t>
      </w:r>
      <w:r>
        <w:rPr>
          <w:rStyle w:val="Heading1"/>
          <w:rFonts w:cs="Century Gothic"/>
          <w:color w:val="1F4E79"/>
          <w:cs/>
        </w:rPr>
        <w:t>’</w:t>
      </w:r>
      <w:r>
        <w:rPr>
          <w:rStyle w:val="Heading1"/>
          <w:color w:val="1F4E79"/>
        </w:rPr>
        <w:t xml:space="preserve">ordre du jour : </w:t>
      </w:r>
      <w:r w:rsidR="00217DBB">
        <w:rPr>
          <w:rStyle w:val="Heading1"/>
          <w:color w:val="1F4E79"/>
        </w:rPr>
        <w:t>m</w:t>
      </w:r>
      <w:r>
        <w:rPr>
          <w:rStyle w:val="Heading1"/>
          <w:color w:val="1F4E79"/>
        </w:rPr>
        <w:t>ise à jour du site Web du GAC</w:t>
      </w:r>
    </w:p>
    <w:p w14:paraId="0940DD99" w14:textId="77777777" w:rsidR="006E00DA" w:rsidRDefault="006E00DA" w:rsidP="006E00DA">
      <w:pPr>
        <w:pStyle w:val="Heading2"/>
      </w:pPr>
      <w:r>
        <w:rPr>
          <w:rStyle w:val="Heading2"/>
        </w:rPr>
        <w:t>Problématique</w:t>
      </w:r>
    </w:p>
    <w:p w14:paraId="1881F440" w14:textId="77777777" w:rsidR="006E00DA" w:rsidRDefault="006E00DA" w:rsidP="006E00DA">
      <w:pPr>
        <w:pStyle w:val="BodyText"/>
      </w:pPr>
      <w:r>
        <w:rPr>
          <w:rStyle w:val="BodyText"/>
        </w:rPr>
        <w:t>Le document d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information sur cette séance sera fourni peu avant la tenue de la réunion.</w:t>
      </w:r>
    </w:p>
    <w:p w14:paraId="4C840188" w14:textId="77777777" w:rsidR="006E00DA" w:rsidRDefault="006E00DA" w:rsidP="006E00DA">
      <w:pPr>
        <w:pStyle w:val="BodyText"/>
      </w:pPr>
    </w:p>
    <w:p w14:paraId="7F3BA6C7" w14:textId="77777777" w:rsidR="006E00DA" w:rsidRDefault="006E00DA" w:rsidP="006E00DA">
      <w:pPr>
        <w:pStyle w:val="BodyText"/>
      </w:pPr>
    </w:p>
    <w:p w14:paraId="2E7A2179" w14:textId="77777777" w:rsidR="006E00DA" w:rsidRDefault="006E00DA" w:rsidP="006E00DA">
      <w:pPr>
        <w:pStyle w:val="Heading2"/>
      </w:pPr>
      <w:bookmarkStart w:id="1" w:name="_Hlk484433727"/>
      <w:r>
        <w:rPr>
          <w:rStyle w:val="Heading2"/>
        </w:rPr>
        <w:t>Gestion des documents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6E00DA" w:rsidRPr="003F43E3" w14:paraId="0F8028B8" w14:textId="77777777" w:rsidTr="006E00DA">
        <w:tc>
          <w:tcPr>
            <w:tcW w:w="3261" w:type="dxa"/>
            <w:vAlign w:val="center"/>
          </w:tcPr>
          <w:p w14:paraId="1E62D821" w14:textId="77777777" w:rsidR="006E00DA" w:rsidRPr="00563D11" w:rsidRDefault="006E00DA" w:rsidP="006E00DA">
            <w:pPr>
              <w:ind w:right="-132"/>
              <w:rPr>
                <w:rFonts w:ascii="Century Gothic" w:eastAsia="MS Mincho" w:hAnsi="Century Gothic"/>
                <w:b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b/>
                <w:sz w:val="20"/>
              </w:rPr>
              <w:t>Titre</w:t>
            </w:r>
          </w:p>
        </w:tc>
        <w:tc>
          <w:tcPr>
            <w:tcW w:w="5811" w:type="dxa"/>
            <w:vAlign w:val="center"/>
          </w:tcPr>
          <w:p w14:paraId="510A342B" w14:textId="77777777" w:rsidR="006E00DA" w:rsidRPr="00563D11" w:rsidRDefault="006E00DA" w:rsidP="006E00DA">
            <w:pPr>
              <w:ind w:right="545"/>
              <w:rPr>
                <w:rFonts w:ascii="Century Gothic" w:eastAsia="MS Mincho" w:hAnsi="Century Gothic"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sz w:val="20"/>
              </w:rPr>
              <w:t>Mise à jour du site Web du GAC</w:t>
            </w:r>
          </w:p>
        </w:tc>
      </w:tr>
      <w:tr w:rsidR="006E00DA" w:rsidRPr="003F43E3" w14:paraId="463026A8" w14:textId="77777777" w:rsidTr="006E00DA">
        <w:tc>
          <w:tcPr>
            <w:tcW w:w="3261" w:type="dxa"/>
            <w:vAlign w:val="center"/>
          </w:tcPr>
          <w:p w14:paraId="42A6DF2E" w14:textId="77777777" w:rsidR="006E00DA" w:rsidRPr="00563D11" w:rsidRDefault="006E00DA" w:rsidP="006E00DA">
            <w:pPr>
              <w:ind w:right="-132"/>
              <w:rPr>
                <w:rFonts w:ascii="Century Gothic" w:eastAsia="MS Mincho" w:hAnsi="Century Gothic"/>
                <w:b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b/>
                <w:sz w:val="20"/>
              </w:rPr>
              <w:t>Distribution</w:t>
            </w:r>
          </w:p>
        </w:tc>
        <w:tc>
          <w:tcPr>
            <w:tcW w:w="5811" w:type="dxa"/>
            <w:vAlign w:val="center"/>
          </w:tcPr>
          <w:p w14:paraId="16CCB45E" w14:textId="77777777" w:rsidR="006E00DA" w:rsidRPr="00563D11" w:rsidRDefault="006E00DA" w:rsidP="006E00DA">
            <w:pPr>
              <w:ind w:right="545"/>
              <w:rPr>
                <w:rFonts w:ascii="Century Gothic" w:eastAsia="MS Mincho" w:hAnsi="Century Gothic"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sz w:val="20"/>
              </w:rPr>
              <w:t>Membres du GAC</w:t>
            </w:r>
          </w:p>
        </w:tc>
      </w:tr>
      <w:tr w:rsidR="006E00DA" w:rsidRPr="003F43E3" w14:paraId="40E9FCDE" w14:textId="77777777" w:rsidTr="006E00DA">
        <w:tc>
          <w:tcPr>
            <w:tcW w:w="3261" w:type="dxa"/>
            <w:vAlign w:val="center"/>
          </w:tcPr>
          <w:p w14:paraId="4047D0D3" w14:textId="77777777" w:rsidR="006E00DA" w:rsidRPr="00563D11" w:rsidRDefault="006E00DA" w:rsidP="006E00DA">
            <w:pPr>
              <w:ind w:right="-132"/>
              <w:rPr>
                <w:rFonts w:ascii="Century Gothic" w:eastAsia="MS Mincho" w:hAnsi="Century Gothic"/>
                <w:b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b/>
                <w:sz w:val="20"/>
              </w:rPr>
              <w:t>Date de distribution</w:t>
            </w:r>
          </w:p>
        </w:tc>
        <w:tc>
          <w:tcPr>
            <w:tcW w:w="5811" w:type="dxa"/>
            <w:vAlign w:val="center"/>
          </w:tcPr>
          <w:p w14:paraId="1E2307AB" w14:textId="77777777" w:rsidR="006E00DA" w:rsidRPr="00563D11" w:rsidRDefault="006E00DA" w:rsidP="006E00DA">
            <w:pPr>
              <w:ind w:right="545"/>
              <w:rPr>
                <w:rFonts w:ascii="Century Gothic" w:eastAsia="MS Mincho" w:hAnsi="Century Gothic"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sz w:val="20"/>
              </w:rPr>
              <w:t>7 juin 2018</w:t>
            </w:r>
          </w:p>
        </w:tc>
      </w:tr>
      <w:bookmarkEnd w:id="1"/>
    </w:tbl>
    <w:p w14:paraId="6B96B101" w14:textId="77777777" w:rsidR="006E00DA" w:rsidRPr="00CF56FA" w:rsidRDefault="006E00DA" w:rsidP="006E00DA">
      <w:pPr>
        <w:pStyle w:val="BodyText"/>
        <w:ind w:right="545"/>
        <w:rPr>
          <w:color w:val="000000"/>
          <w:szCs w:val="20"/>
        </w:rPr>
      </w:pPr>
    </w:p>
    <w:sectPr w:rsidR="006E00DA" w:rsidRPr="00CF56FA" w:rsidSect="006E0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A9A6A" w14:textId="77777777" w:rsidR="000F1177" w:rsidRDefault="000F1177" w:rsidP="006E00DA">
      <w:r>
        <w:separator/>
      </w:r>
    </w:p>
  </w:endnote>
  <w:endnote w:type="continuationSeparator" w:id="0">
    <w:p w14:paraId="3280E5D2" w14:textId="77777777" w:rsidR="000F1177" w:rsidRDefault="000F1177" w:rsidP="006E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06B2B" w14:textId="77777777" w:rsidR="00217DBB" w:rsidRDefault="00217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06A5E" w14:textId="77777777" w:rsidR="006E00DA" w:rsidRDefault="006E00DA" w:rsidP="006E00DA">
    <w:pPr>
      <w:pStyle w:val="Footer"/>
      <w:ind w:left="-567" w:right="261"/>
    </w:pPr>
  </w:p>
  <w:p w14:paraId="259D9B33" w14:textId="77777777" w:rsidR="006E00DA" w:rsidRPr="00B026C8" w:rsidRDefault="006E00DA" w:rsidP="006E00DA">
    <w:pPr>
      <w:pBdr>
        <w:top w:val="single" w:sz="18" w:space="1" w:color="1F497D"/>
      </w:pBdr>
      <w:spacing w:before="240"/>
      <w:ind w:right="261"/>
      <w:rPr>
        <w:rFonts w:ascii="Century Gothic" w:hAnsi="Century Gothic"/>
        <w:color w:val="00408E"/>
      </w:rPr>
    </w:pPr>
    <w:r>
      <w:rPr>
        <w:rStyle w:val="Normal"/>
        <w:rFonts w:ascii="Century Gothic" w:hAnsi="Century Gothic"/>
        <w:color w:val="00408E"/>
        <w:sz w:val="16"/>
      </w:rPr>
      <w:tab/>
    </w:r>
    <w:r>
      <w:rPr>
        <w:rStyle w:val="Normal"/>
        <w:rFonts w:ascii="Century Gothic" w:hAnsi="Century Gothic"/>
        <w:color w:val="00408E"/>
        <w:sz w:val="16"/>
      </w:rPr>
      <w:tab/>
    </w:r>
    <w:r>
      <w:rPr>
        <w:rStyle w:val="Normal"/>
        <w:rFonts w:ascii="Century Gothic" w:hAnsi="Century Gothic"/>
        <w:color w:val="00408E"/>
        <w:sz w:val="16"/>
      </w:rPr>
      <w:tab/>
    </w:r>
    <w:r>
      <w:rPr>
        <w:rStyle w:val="Normal"/>
        <w:rFonts w:ascii="Century Gothic" w:hAnsi="Century Gothic"/>
        <w:color w:val="00408E"/>
        <w:sz w:val="16"/>
      </w:rPr>
      <w:tab/>
    </w:r>
    <w:r>
      <w:rPr>
        <w:rStyle w:val="Normal"/>
        <w:rFonts w:ascii="Century Gothic" w:hAnsi="Century Gothic"/>
        <w:color w:val="00408E"/>
        <w:sz w:val="16"/>
      </w:rPr>
      <w:tab/>
      <w:t xml:space="preserve">      </w:t>
    </w:r>
    <w:r>
      <w:rPr>
        <w:rStyle w:val="Normal"/>
        <w:rFonts w:ascii="Century Gothic" w:hAnsi="Century Gothic"/>
        <w:color w:val="00408E"/>
        <w:sz w:val="16"/>
      </w:rPr>
      <w:tab/>
      <w:t xml:space="preserve">                </w:t>
    </w:r>
    <w:r>
      <w:rPr>
        <w:rStyle w:val="Normal"/>
        <w:rFonts w:ascii="Century Gothic" w:hAnsi="Century Gothic"/>
        <w:color w:val="00408E"/>
        <w:sz w:val="16"/>
      </w:rPr>
      <w:tab/>
    </w:r>
    <w:r>
      <w:rPr>
        <w:rStyle w:val="Normal"/>
        <w:rFonts w:ascii="Century Gothic" w:hAnsi="Century Gothic"/>
        <w:color w:val="00408E"/>
        <w:sz w:val="16"/>
      </w:rPr>
      <w:tab/>
    </w:r>
    <w:r>
      <w:rPr>
        <w:rStyle w:val="Normal"/>
        <w:rFonts w:ascii="Century Gothic" w:hAnsi="Century Gothic"/>
        <w:color w:val="00408E"/>
        <w:sz w:val="16"/>
      </w:rPr>
      <w:tab/>
      <w:t xml:space="preserve">                 </w:t>
    </w:r>
    <w:r>
      <w:rPr>
        <w:rStyle w:val="Normal"/>
        <w:rFonts w:ascii="Century Gothic" w:hAnsi="Century Gothic"/>
        <w:color w:val="00408E"/>
        <w:sz w:val="16"/>
      </w:rPr>
      <w:tab/>
      <w:t xml:space="preserve"> Page </w:t>
    </w:r>
    <w:r>
      <w:rPr>
        <w:rStyle w:val="Normal"/>
        <w:rFonts w:ascii="Century Gothic" w:hAnsi="Century Gothic"/>
        <w:color w:val="00408E"/>
        <w:sz w:val="16"/>
      </w:rPr>
      <w:fldChar w:fldCharType="begin"/>
    </w:r>
    <w:r>
      <w:rPr>
        <w:rStyle w:val="Normal"/>
        <w:rFonts w:ascii="Century Gothic" w:hAnsi="Century Gothic"/>
        <w:color w:val="00408E"/>
        <w:sz w:val="16"/>
      </w:rPr>
      <w:instrText xml:space="preserve"> PAGE </w:instrText>
    </w:r>
    <w:r>
      <w:rPr>
        <w:rStyle w:val="Normal"/>
        <w:rFonts w:ascii="Century Gothic" w:hAnsi="Century Gothic"/>
        <w:color w:val="00408E"/>
        <w:sz w:val="16"/>
      </w:rPr>
      <w:fldChar w:fldCharType="separate"/>
    </w:r>
    <w:r>
      <w:rPr>
        <w:rStyle w:val="Normal"/>
        <w:rFonts w:ascii="Century Gothic" w:hAnsi="Century Gothic"/>
        <w:color w:val="00408E"/>
        <w:sz w:val="16"/>
      </w:rPr>
      <w:t>2</w:t>
    </w:r>
    <w:r>
      <w:rPr>
        <w:rStyle w:val="Normal"/>
        <w:rFonts w:ascii="Century Gothic" w:hAnsi="Century Gothic"/>
        <w:color w:val="00408E"/>
        <w:sz w:val="16"/>
      </w:rPr>
      <w:fldChar w:fldCharType="end"/>
    </w:r>
    <w:r>
      <w:rPr>
        <w:rStyle w:val="Normal"/>
        <w:rFonts w:ascii="Century Gothic" w:hAnsi="Century Gothic"/>
        <w:color w:val="00408E"/>
        <w:sz w:val="16"/>
      </w:rPr>
      <w:t xml:space="preserve"> sur </w:t>
    </w:r>
    <w:r>
      <w:rPr>
        <w:rStyle w:val="Normal"/>
        <w:rFonts w:ascii="Century Gothic" w:hAnsi="Century Gothic"/>
        <w:color w:val="00408E"/>
        <w:sz w:val="16"/>
      </w:rPr>
      <w:fldChar w:fldCharType="begin"/>
    </w:r>
    <w:r>
      <w:rPr>
        <w:rStyle w:val="Normal"/>
        <w:rFonts w:ascii="Century Gothic" w:hAnsi="Century Gothic"/>
        <w:color w:val="00408E"/>
        <w:sz w:val="16"/>
      </w:rPr>
      <w:instrText xml:space="preserve"> NUMPAGES  </w:instrText>
    </w:r>
    <w:r>
      <w:rPr>
        <w:rStyle w:val="Normal"/>
        <w:rFonts w:ascii="Century Gothic" w:hAnsi="Century Gothic"/>
        <w:color w:val="00408E"/>
        <w:sz w:val="16"/>
      </w:rPr>
      <w:fldChar w:fldCharType="separate"/>
    </w:r>
    <w:r>
      <w:rPr>
        <w:rStyle w:val="Normal"/>
        <w:rFonts w:ascii="Century Gothic" w:hAnsi="Century Gothic"/>
        <w:color w:val="00408E"/>
        <w:sz w:val="16"/>
      </w:rPr>
      <w:t>11</w:t>
    </w:r>
    <w:r>
      <w:rPr>
        <w:rStyle w:val="Normal"/>
        <w:rFonts w:ascii="Century Gothic" w:hAnsi="Century Gothic"/>
        <w:color w:val="00408E"/>
        <w:sz w:val="16"/>
      </w:rPr>
      <w:fldChar w:fldCharType="end"/>
    </w:r>
  </w:p>
  <w:p w14:paraId="2A57C188" w14:textId="77777777" w:rsidR="006E00DA" w:rsidRPr="000C0FD7" w:rsidRDefault="006E00DA" w:rsidP="006E00DA">
    <w:pPr>
      <w:pStyle w:val="Footer"/>
      <w:tabs>
        <w:tab w:val="clear" w:pos="9360"/>
        <w:tab w:val="right" w:pos="8931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EDE24" w14:textId="77777777" w:rsidR="006E00DA" w:rsidRPr="00C2562C" w:rsidRDefault="006E00DA" w:rsidP="006E00DA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503CD1CF" w14:textId="77777777" w:rsidR="006E00DA" w:rsidRPr="00217DBB" w:rsidRDefault="006E00DA" w:rsidP="006E00DA">
    <w:pPr>
      <w:pStyle w:val="NoSpacing"/>
      <w:ind w:right="544"/>
      <w:jc w:val="right"/>
      <w:rPr>
        <w:sz w:val="16"/>
        <w:szCs w:val="16"/>
        <w:lang w:val="en-US"/>
      </w:rPr>
    </w:pPr>
    <w:r w:rsidRPr="00217DBB">
      <w:rPr>
        <w:rStyle w:val="NoSpacing"/>
        <w:sz w:val="16"/>
        <w:lang w:val="en-US"/>
      </w:rPr>
      <w:t xml:space="preserve">203 Drummond Street, Carlton VIC 3053 </w:t>
    </w:r>
  </w:p>
  <w:p w14:paraId="4849DE05" w14:textId="77777777" w:rsidR="006E00DA" w:rsidRPr="00217DBB" w:rsidRDefault="006E00DA" w:rsidP="006E00DA">
    <w:pPr>
      <w:pStyle w:val="NoSpacing"/>
      <w:ind w:right="544"/>
      <w:jc w:val="right"/>
      <w:rPr>
        <w:sz w:val="16"/>
        <w:szCs w:val="16"/>
        <w:lang w:val="en-US"/>
      </w:rPr>
    </w:pPr>
    <w:r w:rsidRPr="00217DBB">
      <w:rPr>
        <w:rStyle w:val="NoSpacing"/>
        <w:sz w:val="16"/>
        <w:lang w:val="en-US"/>
      </w:rPr>
      <w:t>03 9650 7222</w:t>
    </w:r>
  </w:p>
  <w:p w14:paraId="54D74E44" w14:textId="77777777" w:rsidR="006E00DA" w:rsidRPr="00217DBB" w:rsidRDefault="006E00DA" w:rsidP="006E00DA">
    <w:pPr>
      <w:pStyle w:val="NoSpacing"/>
      <w:ind w:right="544"/>
      <w:jc w:val="right"/>
      <w:rPr>
        <w:sz w:val="16"/>
        <w:szCs w:val="16"/>
        <w:lang w:val="en-US"/>
      </w:rPr>
    </w:pPr>
    <w:r w:rsidRPr="00217DBB">
      <w:rPr>
        <w:rStyle w:val="NoSpacing"/>
        <w:sz w:val="16"/>
        <w:lang w:val="en-US"/>
      </w:rPr>
      <w:t xml:space="preserve">www.acig.com.au </w:t>
    </w:r>
  </w:p>
  <w:p w14:paraId="62E2687C" w14:textId="77777777" w:rsidR="006E00DA" w:rsidRPr="00217DBB" w:rsidRDefault="006E00DA" w:rsidP="006E00DA">
    <w:pPr>
      <w:pStyle w:val="Footer"/>
      <w:jc w:val="center"/>
      <w:rPr>
        <w:color w:val="00408E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E8C40" w14:textId="77777777" w:rsidR="000F1177" w:rsidRDefault="000F1177" w:rsidP="006E00DA">
      <w:r>
        <w:separator/>
      </w:r>
    </w:p>
  </w:footnote>
  <w:footnote w:type="continuationSeparator" w:id="0">
    <w:p w14:paraId="7FA6B850" w14:textId="77777777" w:rsidR="000F1177" w:rsidRDefault="000F1177" w:rsidP="006E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AF5FF" w14:textId="77777777" w:rsidR="00217DBB" w:rsidRDefault="00217D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31D7E" w14:textId="102ED6F1" w:rsidR="006E00DA" w:rsidRDefault="006C65D8" w:rsidP="006E00DA">
    <w:pPr>
      <w:pStyle w:val="Header"/>
      <w:tabs>
        <w:tab w:val="clear" w:pos="4680"/>
        <w:tab w:val="clear" w:pos="9360"/>
      </w:tabs>
      <w:ind w:left="7920" w:right="-306" w:firstLine="444"/>
    </w:pPr>
    <w:bookmarkStart w:id="2" w:name="_Hlk484433278"/>
    <w:bookmarkStart w:id="3" w:name="_Hlk484433279"/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2FEBD0" wp14:editId="35C636BE">
              <wp:simplePos x="0" y="0"/>
              <wp:positionH relativeFrom="column">
                <wp:posOffset>4288790</wp:posOffset>
              </wp:positionH>
              <wp:positionV relativeFrom="paragraph">
                <wp:posOffset>222885</wp:posOffset>
              </wp:positionV>
              <wp:extent cx="1588135" cy="2978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813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0D763A4C" w14:textId="77777777" w:rsidR="006E00DA" w:rsidRPr="00A12C22" w:rsidRDefault="006E00DA" w:rsidP="006E00DA">
                          <w:pPr>
                            <w:ind w:left="-142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Normal"/>
                              <w:rFonts w:ascii="Arial Narrow" w:hAnsi="Arial Narrow"/>
                              <w:color w:val="C00000"/>
                              <w:sz w:val="32"/>
                            </w:rPr>
                            <w:t>Secrétariat du GAC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FEBD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37.7pt;margin-top:17.55pt;width:125.05pt;height:2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s5NwIAADkEAAAOAAAAZHJzL2Uyb0RvYy54bWysU8mO2zAMvRfoPwi6J17GWWzEGUwSpCgw&#10;XYCZfoAiywtqi6qkxJ4W8++l5CRN21tRHwRTJB/J96jV/dC15CS0aUDmNJqGlAjJoWhkldMvz/vJ&#10;khJjmSxYC1Lk9EUYer9++2bVq0zEUENbCE0QRJqsVzmtrVVZEBhei46ZKSgh0VmC7phFU1dBoVmP&#10;6F0bxGE4D3rQhdLAhTF4uxuddO3xy1Jw+6ksjbCkzSn2Zv2p/XlwZ7BesazSTNUNP7fB/qGLjjUS&#10;i16hdswyctTNX1BdwzUYKO2UQxdAWTZc+Blwmij8Y5qnminhZ0FyjLrSZP4fLP94+qxJU+T0jhLJ&#10;OpToWQyWbGAgiWOnVybDoCeFYXbAa1TZT2rUI/CvhkjY1kxW4kFr6GvBCuwucpnBTeqIYxzIof8A&#10;BZZhRwseaCh156hDMgiio0ovV2VcK9yVnC2X0d2MEo6+OF0so5kvwbJLttLGvhPQEfeTU43Ke3R2&#10;ejTWdcOyS4grZqBtin3Ttt7Q1WHbanJiuCV7/53RfwtrpQuW4NJGxPEGm8Qazufa9ar/SKM4CTdx&#10;OtnPl4tJUiazSboIl5MwSjfpPEzSZLd/PRe55HvCHEcjW3Y4DGcBDlC8IHUaxv3F94Y/NejvlPS4&#10;uzk1345MC0ra9xLpT6MkccvujWS2iNHQt57DrYdJjlA5tZSMv1s7PpCj0k1VY6VRcAkPKFnZeDad&#10;tmNXZ6FxPz3J57fkHsCt7aN+vfj1TwAAAP//AwBQSwMEFAAGAAgAAAAhAEZ7NirfAAAACQEAAA8A&#10;AABkcnMvZG93bnJldi54bWxMj9FOg0AQRd9N/IfNmPhi7FIs0FKWRk00vrb2AwZ2CqTsLGG3hf69&#10;65M+Tu7JvWeK3Wx6caXRdZYVLBcRCOLa6o4bBcfvj+c1COeRNfaWScGNHOzK+7sCc20n3tP14BsR&#10;StjlqKD1fsildHVLBt3CDsQhO9nRoA/n2Eg94hTKTS/jKEqlwY7DQosDvbdUnw8Xo+D0NT0lm6n6&#10;9Mdsv0rfsMsqe1Pq8WF+3YLwNPs/GH71gzqUwamyF9ZO9ArSLFkFVMFLsgQRgE2cJCAqBes4AlkW&#10;8v8H5Q8AAAD//wMAUEsBAi0AFAAGAAgAAAAhALaDOJL+AAAA4QEAABMAAAAAAAAAAAAAAAAAAAAA&#10;AFtDb250ZW50X1R5cGVzXS54bWxQSwECLQAUAAYACAAAACEAOP0h/9YAAACUAQAACwAAAAAAAAAA&#10;AAAAAAAvAQAAX3JlbHMvLnJlbHNQSwECLQAUAAYACAAAACEAz/E7OTcCAAA5BAAADgAAAAAAAAAA&#10;AAAAAAAuAgAAZHJzL2Uyb0RvYy54bWxQSwECLQAUAAYACAAAACEARns2Kt8AAAAJAQAADwAAAAAA&#10;AAAAAAAAAACRBAAAZHJzL2Rvd25yZXYueG1sUEsFBgAAAAAEAAQA8wAAAJ0FAAAAAA==&#10;" stroked="f">
              <v:textbox>
                <w:txbxContent>
                  <w:p w14:paraId="0D763A4C" w14:textId="77777777" w:rsidR="006E00DA" w:rsidRPr="00A12C22" w:rsidRDefault="006E00DA" w:rsidP="006E00DA">
                    <w:pPr>
                      <w:ind w:left="-142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Style w:val="Normal"/>
                        <w:rFonts w:ascii="Arial Narrow" w:hAnsi="Arial Narrow"/>
                        <w:color w:val="C00000"/>
                        <w:sz w:val="32"/>
                      </w:rPr>
                      <w:t>Secrétariat du GAC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D17F139" wp14:editId="38037BDF">
          <wp:extent cx="424180" cy="271780"/>
          <wp:effectExtent l="0" t="0" r="0" b="0"/>
          <wp:docPr id="1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00DA">
      <w:rPr>
        <w:rStyle w:val="Header"/>
      </w:rPr>
      <w:t xml:space="preserve"> </w:t>
    </w:r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FD6F4" w14:textId="54467FF7" w:rsidR="006E00DA" w:rsidRDefault="006C65D8" w:rsidP="006E00DA">
    <w:pPr>
      <w:pStyle w:val="Header"/>
      <w:tabs>
        <w:tab w:val="clear" w:pos="9360"/>
      </w:tabs>
      <w:ind w:left="-851"/>
      <w:jc w:val="center"/>
    </w:pPr>
    <w:r>
      <w:rPr>
        <w:noProof/>
      </w:rPr>
      <w:drawing>
        <wp:inline distT="0" distB="0" distL="0" distR="0" wp14:anchorId="0A8DEBC8" wp14:editId="73851A15">
          <wp:extent cx="3053080" cy="790575"/>
          <wp:effectExtent l="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308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28A0"/>
    <w:multiLevelType w:val="hybridMultilevel"/>
    <w:tmpl w:val="EBF251D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3C6B0A"/>
    <w:multiLevelType w:val="hybridMultilevel"/>
    <w:tmpl w:val="359AD0C4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AB64DA"/>
    <w:multiLevelType w:val="hybridMultilevel"/>
    <w:tmpl w:val="9FD2A97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700F5E"/>
    <w:multiLevelType w:val="hybridMultilevel"/>
    <w:tmpl w:val="72A6DD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533AD2"/>
    <w:multiLevelType w:val="hybridMultilevel"/>
    <w:tmpl w:val="8C18EB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DB7688"/>
    <w:multiLevelType w:val="hybridMultilevel"/>
    <w:tmpl w:val="3878CFF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A450202"/>
    <w:multiLevelType w:val="hybridMultilevel"/>
    <w:tmpl w:val="F7D8B8D8"/>
    <w:lvl w:ilvl="0">
      <w:start w:val="1"/>
      <w:numFmt w:val="lowerLetter"/>
      <w:lvlText w:val="%1."/>
      <w:lvlJc w:val="left"/>
      <w:pPr>
        <w:ind w:left="142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1CB15D59"/>
    <w:multiLevelType w:val="hybridMultilevel"/>
    <w:tmpl w:val="D99E06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97C60"/>
    <w:multiLevelType w:val="hybridMultilevel"/>
    <w:tmpl w:val="6CA6BC4E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28405595"/>
    <w:multiLevelType w:val="hybridMultilevel"/>
    <w:tmpl w:val="E4FEA7BA"/>
    <w:lvl w:ilvl="0">
      <w:start w:val="1"/>
      <w:numFmt w:val="lowerLetter"/>
      <w:lvlText w:val="%1."/>
      <w:lvlJc w:val="left"/>
      <w:pPr>
        <w:ind w:left="3600" w:hanging="360"/>
      </w:pPr>
    </w:lvl>
    <w:lvl w:ilvl="1" w:tentative="1">
      <w:start w:val="1"/>
      <w:numFmt w:val="lowerLetter"/>
      <w:lvlText w:val="%2."/>
      <w:lvlJc w:val="left"/>
      <w:pPr>
        <w:ind w:left="4320" w:hanging="360"/>
      </w:pPr>
    </w:lvl>
    <w:lvl w:ilvl="2" w:tentative="1">
      <w:start w:val="1"/>
      <w:numFmt w:val="lowerRoman"/>
      <w:lvlText w:val="%3."/>
      <w:lvlJc w:val="right"/>
      <w:pPr>
        <w:ind w:left="5040" w:hanging="180"/>
      </w:pPr>
    </w:lvl>
    <w:lvl w:ilvl="3" w:tentative="1">
      <w:start w:val="1"/>
      <w:numFmt w:val="decimal"/>
      <w:lvlText w:val="%4."/>
      <w:lvlJc w:val="left"/>
      <w:pPr>
        <w:ind w:left="5760" w:hanging="360"/>
      </w:pPr>
    </w:lvl>
    <w:lvl w:ilvl="4" w:tentative="1">
      <w:start w:val="1"/>
      <w:numFmt w:val="lowerLetter"/>
      <w:lvlText w:val="%5."/>
      <w:lvlJc w:val="left"/>
      <w:pPr>
        <w:ind w:left="6480" w:hanging="360"/>
      </w:pPr>
    </w:lvl>
    <w:lvl w:ilvl="5" w:tentative="1">
      <w:start w:val="1"/>
      <w:numFmt w:val="lowerRoman"/>
      <w:lvlText w:val="%6."/>
      <w:lvlJc w:val="right"/>
      <w:pPr>
        <w:ind w:left="7200" w:hanging="180"/>
      </w:pPr>
    </w:lvl>
    <w:lvl w:ilvl="6" w:tentative="1">
      <w:start w:val="1"/>
      <w:numFmt w:val="decimal"/>
      <w:lvlText w:val="%7."/>
      <w:lvlJc w:val="left"/>
      <w:pPr>
        <w:ind w:left="7920" w:hanging="360"/>
      </w:pPr>
    </w:lvl>
    <w:lvl w:ilvl="7" w:tentative="1">
      <w:start w:val="1"/>
      <w:numFmt w:val="lowerLetter"/>
      <w:lvlText w:val="%8."/>
      <w:lvlJc w:val="left"/>
      <w:pPr>
        <w:ind w:left="8640" w:hanging="360"/>
      </w:pPr>
    </w:lvl>
    <w:lvl w:ilvl="8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307523C5"/>
    <w:multiLevelType w:val="hybridMultilevel"/>
    <w:tmpl w:val="039E1078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87A8D"/>
    <w:multiLevelType w:val="hybridMultilevel"/>
    <w:tmpl w:val="3C1A0EF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41F29"/>
    <w:multiLevelType w:val="hybridMultilevel"/>
    <w:tmpl w:val="2F4618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D3707"/>
    <w:multiLevelType w:val="hybridMultilevel"/>
    <w:tmpl w:val="74EABA78"/>
    <w:lvl w:ilvl="0">
      <w:start w:val="1"/>
      <w:numFmt w:val="lowerLetter"/>
      <w:lvlText w:val="%1."/>
      <w:lvlJc w:val="left"/>
      <w:pPr>
        <w:ind w:left="3600" w:hanging="360"/>
      </w:pPr>
    </w:lvl>
    <w:lvl w:ilvl="1" w:tentative="1">
      <w:start w:val="1"/>
      <w:numFmt w:val="lowerLetter"/>
      <w:lvlText w:val="%2."/>
      <w:lvlJc w:val="left"/>
      <w:pPr>
        <w:ind w:left="4320" w:hanging="360"/>
      </w:pPr>
    </w:lvl>
    <w:lvl w:ilvl="2" w:tentative="1">
      <w:start w:val="1"/>
      <w:numFmt w:val="lowerRoman"/>
      <w:lvlText w:val="%3."/>
      <w:lvlJc w:val="right"/>
      <w:pPr>
        <w:ind w:left="5040" w:hanging="180"/>
      </w:pPr>
    </w:lvl>
    <w:lvl w:ilvl="3" w:tentative="1">
      <w:start w:val="1"/>
      <w:numFmt w:val="decimal"/>
      <w:lvlText w:val="%4."/>
      <w:lvlJc w:val="left"/>
      <w:pPr>
        <w:ind w:left="5760" w:hanging="360"/>
      </w:pPr>
    </w:lvl>
    <w:lvl w:ilvl="4" w:tentative="1">
      <w:start w:val="1"/>
      <w:numFmt w:val="lowerLetter"/>
      <w:lvlText w:val="%5."/>
      <w:lvlJc w:val="left"/>
      <w:pPr>
        <w:ind w:left="6480" w:hanging="360"/>
      </w:pPr>
    </w:lvl>
    <w:lvl w:ilvl="5" w:tentative="1">
      <w:start w:val="1"/>
      <w:numFmt w:val="lowerRoman"/>
      <w:lvlText w:val="%6."/>
      <w:lvlJc w:val="right"/>
      <w:pPr>
        <w:ind w:left="7200" w:hanging="180"/>
      </w:pPr>
    </w:lvl>
    <w:lvl w:ilvl="6" w:tentative="1">
      <w:start w:val="1"/>
      <w:numFmt w:val="decimal"/>
      <w:lvlText w:val="%7."/>
      <w:lvlJc w:val="left"/>
      <w:pPr>
        <w:ind w:left="7920" w:hanging="360"/>
      </w:pPr>
    </w:lvl>
    <w:lvl w:ilvl="7" w:tentative="1">
      <w:start w:val="1"/>
      <w:numFmt w:val="lowerLetter"/>
      <w:lvlText w:val="%8."/>
      <w:lvlJc w:val="left"/>
      <w:pPr>
        <w:ind w:left="8640" w:hanging="360"/>
      </w:pPr>
    </w:lvl>
    <w:lvl w:ilvl="8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431E0922"/>
    <w:multiLevelType w:val="hybridMultilevel"/>
    <w:tmpl w:val="21E47A7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E08B2"/>
    <w:multiLevelType w:val="hybridMultilevel"/>
    <w:tmpl w:val="7A3255E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245BD"/>
    <w:multiLevelType w:val="hybridMultilevel"/>
    <w:tmpl w:val="3446D7F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024B9"/>
    <w:multiLevelType w:val="hybridMultilevel"/>
    <w:tmpl w:val="23DE8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A7D23"/>
    <w:multiLevelType w:val="hybridMultilevel"/>
    <w:tmpl w:val="0F442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F5318"/>
    <w:multiLevelType w:val="hybridMultilevel"/>
    <w:tmpl w:val="A88A34A0"/>
    <w:lvl w:ilvl="0">
      <w:start w:val="1"/>
      <w:numFmt w:val="bullet"/>
      <w:pStyle w:val="ListBullet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0" w15:restartNumberingAfterBreak="0">
    <w:nsid w:val="5C602446"/>
    <w:multiLevelType w:val="hybridMultilevel"/>
    <w:tmpl w:val="EE9EE864"/>
    <w:lvl w:ilvl="0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22233"/>
    <w:multiLevelType w:val="hybridMultilevel"/>
    <w:tmpl w:val="49A47A6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25A17"/>
    <w:multiLevelType w:val="hybridMultilevel"/>
    <w:tmpl w:val="CE3C78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93F66"/>
    <w:multiLevelType w:val="hybridMultilevel"/>
    <w:tmpl w:val="E3A842E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520D26"/>
    <w:multiLevelType w:val="hybridMultilevel"/>
    <w:tmpl w:val="403A67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354BE"/>
    <w:multiLevelType w:val="hybridMultilevel"/>
    <w:tmpl w:val="8E3AD8D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D1040D"/>
    <w:multiLevelType w:val="hybridMultilevel"/>
    <w:tmpl w:val="4516B1AE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70E36"/>
    <w:multiLevelType w:val="hybridMultilevel"/>
    <w:tmpl w:val="DA86DF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9"/>
  </w:num>
  <w:num w:numId="13">
    <w:abstractNumId w:val="28"/>
  </w:num>
  <w:num w:numId="14">
    <w:abstractNumId w:val="13"/>
  </w:num>
  <w:num w:numId="15">
    <w:abstractNumId w:val="20"/>
  </w:num>
  <w:num w:numId="16">
    <w:abstractNumId w:val="26"/>
  </w:num>
  <w:num w:numId="17">
    <w:abstractNumId w:val="11"/>
  </w:num>
  <w:num w:numId="18">
    <w:abstractNumId w:val="17"/>
  </w:num>
  <w:num w:numId="19">
    <w:abstractNumId w:val="34"/>
  </w:num>
  <w:num w:numId="20">
    <w:abstractNumId w:val="12"/>
  </w:num>
  <w:num w:numId="21">
    <w:abstractNumId w:val="36"/>
  </w:num>
  <w:num w:numId="22">
    <w:abstractNumId w:val="22"/>
  </w:num>
  <w:num w:numId="23">
    <w:abstractNumId w:val="37"/>
  </w:num>
  <w:num w:numId="24">
    <w:abstractNumId w:val="15"/>
  </w:num>
  <w:num w:numId="25">
    <w:abstractNumId w:val="24"/>
  </w:num>
  <w:num w:numId="26">
    <w:abstractNumId w:val="25"/>
  </w:num>
  <w:num w:numId="27">
    <w:abstractNumId w:val="32"/>
  </w:num>
  <w:num w:numId="28">
    <w:abstractNumId w:val="16"/>
  </w:num>
  <w:num w:numId="29">
    <w:abstractNumId w:val="27"/>
  </w:num>
  <w:num w:numId="30">
    <w:abstractNumId w:val="19"/>
  </w:num>
  <w:num w:numId="31">
    <w:abstractNumId w:val="30"/>
  </w:num>
  <w:num w:numId="32">
    <w:abstractNumId w:val="10"/>
  </w:num>
  <w:num w:numId="33">
    <w:abstractNumId w:val="23"/>
  </w:num>
  <w:num w:numId="34">
    <w:abstractNumId w:val="21"/>
  </w:num>
  <w:num w:numId="35">
    <w:abstractNumId w:val="18"/>
  </w:num>
  <w:num w:numId="36">
    <w:abstractNumId w:val="35"/>
  </w:num>
  <w:num w:numId="37">
    <w:abstractNumId w:val="3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0C"/>
    <w:rsid w:val="000F1177"/>
    <w:rsid w:val="00217DBB"/>
    <w:rsid w:val="006C65D8"/>
    <w:rsid w:val="006E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2D18AA"/>
  <w15:docId w15:val="{378125C4-7AE5-4856-A4E2-F28EC9BC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alibri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528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1">
    <w:name w:val="heading 1"/>
    <w:next w:val="BodyText"/>
    <w:link w:val="Heading1Ch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  <w:lang w:val="fr-FR" w:eastAsia="fr-FR"/>
    </w:rPr>
  </w:style>
  <w:style w:type="paragraph" w:styleId="Heading2">
    <w:name w:val="heading 2"/>
    <w:basedOn w:val="BodyText"/>
    <w:next w:val="BodyText"/>
    <w:link w:val="Heading2Char"/>
    <w:autoRedefine/>
    <w:uiPriority w:val="9"/>
    <w:unhideWhenUsed/>
    <w:qFormat/>
    <w:rsid w:val="00EE2665"/>
    <w:pPr>
      <w:keepNext/>
      <w:keepLines/>
      <w:ind w:right="545"/>
      <w:outlineLvl w:val="1"/>
    </w:pPr>
    <w:rPr>
      <w:b/>
      <w:color w:val="1F4E79"/>
      <w:sz w:val="24"/>
      <w:szCs w:val="24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E2665"/>
    <w:rPr>
      <w:b/>
      <w:color w:val="1F4E79"/>
      <w:sz w:val="24"/>
      <w:szCs w:val="24"/>
      <w:lang w:val="fr-FR" w:eastAsia="fr-FR"/>
    </w:rPr>
  </w:style>
  <w:style w:type="paragraph" w:styleId="TO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</w:rPr>
  </w:style>
  <w:style w:type="paragraph" w:styleId="Header">
    <w:name w:val="header"/>
    <w:basedOn w:val="BodyText"/>
    <w:link w:val="HeaderCh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1076"/>
    <w:rPr>
      <w:rFonts w:ascii="Century Gothic" w:hAnsi="Century Gothic"/>
      <w:szCs w:val="22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</w:rPr>
  </w:style>
  <w:style w:type="character" w:customStyle="1" w:styleId="FooterChar">
    <w:name w:val="Footer Char"/>
    <w:link w:val="Footer"/>
    <w:uiPriority w:val="99"/>
    <w:rsid w:val="00A24449"/>
    <w:rPr>
      <w:rFonts w:ascii="Century Gothic" w:hAnsi="Century Gothic"/>
      <w:szCs w:val="22"/>
      <w:lang w:val="fr-FR" w:eastAsia="fr-FR"/>
    </w:rPr>
  </w:style>
  <w:style w:type="character" w:customStyle="1" w:styleId="Heading1Char">
    <w:name w:val="Heading 1 Char"/>
    <w:link w:val="Heading1"/>
    <w:uiPriority w:val="9"/>
    <w:rsid w:val="00CF4E9A"/>
    <w:rPr>
      <w:b/>
      <w:color w:val="00408E"/>
      <w:sz w:val="28"/>
      <w:szCs w:val="28"/>
      <w:lang w:val="fr-FR" w:eastAsia="fr-FR" w:bidi="ar-SA"/>
    </w:rPr>
  </w:style>
  <w:style w:type="paragraph" w:styleId="Title">
    <w:name w:val="Title"/>
    <w:basedOn w:val="BodyText"/>
    <w:next w:val="BodyText"/>
    <w:link w:val="TitleCh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BodyText">
    <w:name w:val="Body Text"/>
    <w:link w:val="BodyTextChar"/>
    <w:uiPriority w:val="99"/>
    <w:unhideWhenUsed/>
    <w:qFormat/>
    <w:rsid w:val="004E22C7"/>
    <w:pPr>
      <w:spacing w:after="200" w:line="276" w:lineRule="auto"/>
      <w:jc w:val="both"/>
    </w:pPr>
    <w:rPr>
      <w:szCs w:val="22"/>
      <w:lang w:val="fr-FR" w:eastAsia="fr-FR"/>
    </w:rPr>
  </w:style>
  <w:style w:type="character" w:customStyle="1" w:styleId="BodyTextChar">
    <w:name w:val="Body Text Char"/>
    <w:link w:val="BodyText"/>
    <w:uiPriority w:val="99"/>
    <w:rsid w:val="004E22C7"/>
    <w:rPr>
      <w:szCs w:val="22"/>
      <w:lang w:val="fr-FR" w:eastAsia="fr-FR" w:bidi="ar-SA"/>
    </w:rPr>
  </w:style>
  <w:style w:type="character" w:customStyle="1" w:styleId="TitleChar">
    <w:name w:val="Title Char"/>
    <w:link w:val="Title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fr-FR" w:eastAsia="fr-FR"/>
    </w:rPr>
  </w:style>
  <w:style w:type="character" w:styleId="Hyperlink">
    <w:name w:val="Hyperlink"/>
    <w:uiPriority w:val="99"/>
    <w:unhideWhenUsed/>
    <w:rsid w:val="0072423D"/>
    <w:rPr>
      <w:color w:val="0000FF"/>
      <w:u w:val="single"/>
      <w:lang w:val="fr-FR" w:eastAsia="fr-FR"/>
    </w:rPr>
  </w:style>
  <w:style w:type="character" w:customStyle="1" w:styleId="Heading3Char">
    <w:name w:val="Heading 3 Char"/>
    <w:link w:val="Heading3"/>
    <w:uiPriority w:val="9"/>
    <w:rsid w:val="00CF4E9A"/>
    <w:rPr>
      <w:b/>
      <w:color w:val="00408E"/>
      <w:szCs w:val="22"/>
      <w:lang w:val="fr-FR" w:eastAsia="fr-FR"/>
    </w:rPr>
  </w:style>
  <w:style w:type="character" w:customStyle="1" w:styleId="Heading4Char">
    <w:name w:val="Heading 4 Char"/>
    <w:link w:val="Heading4"/>
    <w:uiPriority w:val="9"/>
    <w:rsid w:val="004E22C7"/>
    <w:rPr>
      <w:color w:val="00408E"/>
      <w:szCs w:val="22"/>
      <w:lang w:val="fr-FR" w:eastAsia="fr-FR"/>
    </w:rPr>
  </w:style>
  <w:style w:type="paragraph" w:styleId="ListBullet">
    <w:name w:val="List Bullet"/>
    <w:basedOn w:val="ListBullet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Bullet2">
    <w:name w:val="List Bullet 2"/>
    <w:basedOn w:val="ListBullet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Continue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3">
    <w:name w:val="List Bullet 3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4">
    <w:name w:val="List Bullet 4"/>
    <w:basedOn w:val="Normal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5">
    <w:name w:val="List Bullet 5"/>
    <w:basedOn w:val="Normal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Paragraph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</w:rPr>
  </w:style>
  <w:style w:type="paragraph" w:styleId="TOAHeading">
    <w:name w:val="toa heading"/>
    <w:basedOn w:val="Heading1"/>
    <w:next w:val="Normal"/>
    <w:uiPriority w:val="99"/>
    <w:unhideWhenUsed/>
    <w:rsid w:val="000C5167"/>
    <w:pPr>
      <w:spacing w:after="400"/>
    </w:pPr>
  </w:style>
  <w:style w:type="table" w:styleId="TableGrid">
    <w:name w:val="Table Grid"/>
    <w:basedOn w:val="Table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e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hAnsi="Century Gothic"/>
      <w:sz w:val="18"/>
    </w:rPr>
  </w:style>
  <w:style w:type="paragraph" w:styleId="NoSpacing">
    <w:name w:val="No Spacing"/>
    <w:uiPriority w:val="1"/>
    <w:qFormat/>
    <w:rsid w:val="00C2562C"/>
    <w:pPr>
      <w:jc w:val="both"/>
    </w:pPr>
    <w:rPr>
      <w:szCs w:val="22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406CEE"/>
    <w:rPr>
      <w:rFonts w:ascii="Calibri" w:hAnsi="Calibri"/>
    </w:rPr>
  </w:style>
  <w:style w:type="character" w:customStyle="1" w:styleId="FootnoteTextChar">
    <w:name w:val="Footnote Text Char"/>
    <w:link w:val="FootnoteText"/>
    <w:uiPriority w:val="99"/>
    <w:rsid w:val="00406CEE"/>
    <w:rPr>
      <w:rFonts w:ascii="Calibri" w:eastAsia="Times New Roman" w:hAnsi="Calibri" w:cs="Times New Roman"/>
      <w:sz w:val="24"/>
      <w:szCs w:val="24"/>
      <w:lang w:val="fr-FR" w:eastAsia="fr-FR"/>
    </w:rPr>
  </w:style>
  <w:style w:type="character" w:styleId="FootnoteReference">
    <w:name w:val="footnote reference"/>
    <w:uiPriority w:val="99"/>
    <w:unhideWhenUsed/>
    <w:rsid w:val="00406CEE"/>
    <w:rPr>
      <w:vertAlign w:val="superscript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CEE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CEE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apple-converted-space">
    <w:name w:val="apple-converted-space"/>
    <w:basedOn w:val="DefaultParagraphFont"/>
    <w:rsid w:val="00E1009D"/>
  </w:style>
  <w:style w:type="paragraph" w:styleId="NormalWeb">
    <w:name w:val="Normal (Web)"/>
    <w:basedOn w:val="Normal"/>
    <w:uiPriority w:val="99"/>
    <w:semiHidden/>
    <w:unhideWhenUsed/>
    <w:rsid w:val="00D761C5"/>
    <w:pPr>
      <w:spacing w:before="100" w:beforeAutospacing="1" w:after="100" w:afterAutospacing="1"/>
    </w:pPr>
    <w:rPr>
      <w:rFonts w:eastAsia="Calibri"/>
    </w:rPr>
  </w:style>
  <w:style w:type="character" w:styleId="FollowedHyperlink">
    <w:name w:val="FollowedHyperlink"/>
    <w:uiPriority w:val="99"/>
    <w:semiHidden/>
    <w:unhideWhenUsed/>
    <w:rsid w:val="00A9062B"/>
    <w:rPr>
      <w:color w:val="954F72"/>
      <w:u w:val="single"/>
      <w:lang w:val="fr-FR" w:eastAsia="fr-FR"/>
    </w:rPr>
  </w:style>
  <w:style w:type="character" w:styleId="UnresolvedMention">
    <w:name w:val="Unresolved Mention"/>
    <w:uiPriority w:val="99"/>
    <w:rsid w:val="003D4677"/>
    <w:rPr>
      <w:color w:val="80808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AEB88-6271-4EDB-B410-71D02BB3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Document Title</vt:lpstr>
      <vt:lpstr>Document Title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Client's Name and/or Logo</dc:subject>
  <dc:creator>Thomas Dale</dc:creator>
  <cp:keywords/>
  <cp:lastModifiedBy>LS Pros</cp:lastModifiedBy>
  <cp:revision>2</cp:revision>
  <cp:lastPrinted>2013-11-27T05:14:00Z</cp:lastPrinted>
  <dcterms:created xsi:type="dcterms:W3CDTF">2018-06-21T21:11:00Z</dcterms:created>
  <dcterms:modified xsi:type="dcterms:W3CDTF">2018-06-21T21:11:00Z</dcterms:modified>
</cp:coreProperties>
</file>